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9CDD" w14:textId="77777777" w:rsidR="00310532" w:rsidRPr="006E6758" w:rsidRDefault="00310532" w:rsidP="006E675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421DB270" w14:textId="1FAB04A9" w:rsidR="00310532" w:rsidRPr="006E6758" w:rsidRDefault="00E4422C" w:rsidP="006E67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6E675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5AA6A15" wp14:editId="599E9D1A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98044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0984" y="21372"/>
                <wp:lineTo x="209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8EB57" w14:textId="77777777" w:rsidR="006E6758" w:rsidRPr="006E6758" w:rsidRDefault="006E6758" w:rsidP="006E6758">
      <w:pPr>
        <w:autoSpaceDE w:val="0"/>
        <w:autoSpaceDN w:val="0"/>
        <w:spacing w:after="0" w:line="240" w:lineRule="auto"/>
        <w:ind w:left="864" w:right="864"/>
        <w:jc w:val="center"/>
        <w:rPr>
          <w:rFonts w:ascii="Times New Roman" w:eastAsia="Inter" w:hAnsi="Times New Roman" w:cs="Times New Roman"/>
          <w:b/>
          <w:color w:val="000000"/>
          <w:sz w:val="24"/>
          <w:lang w:val="el-GR"/>
        </w:rPr>
      </w:pPr>
    </w:p>
    <w:p w14:paraId="1E46C622" w14:textId="77777777" w:rsidR="006E6758" w:rsidRPr="006E6758" w:rsidRDefault="006E6758" w:rsidP="006E6758">
      <w:pPr>
        <w:autoSpaceDE w:val="0"/>
        <w:autoSpaceDN w:val="0"/>
        <w:spacing w:after="0" w:line="240" w:lineRule="auto"/>
        <w:ind w:left="864" w:right="864"/>
        <w:jc w:val="center"/>
        <w:rPr>
          <w:rFonts w:ascii="Times New Roman" w:eastAsia="Inter" w:hAnsi="Times New Roman" w:cs="Times New Roman"/>
          <w:b/>
          <w:color w:val="000000"/>
          <w:sz w:val="24"/>
          <w:lang w:val="el-GR"/>
        </w:rPr>
      </w:pPr>
    </w:p>
    <w:p w14:paraId="558A5FEB" w14:textId="77777777" w:rsidR="006E6758" w:rsidRPr="006E6758" w:rsidRDefault="006E6758" w:rsidP="006E6758">
      <w:pPr>
        <w:autoSpaceDE w:val="0"/>
        <w:autoSpaceDN w:val="0"/>
        <w:spacing w:after="0" w:line="240" w:lineRule="auto"/>
        <w:ind w:left="862" w:right="862"/>
        <w:jc w:val="center"/>
        <w:rPr>
          <w:rFonts w:ascii="Times New Roman" w:eastAsia="Inter" w:hAnsi="Times New Roman" w:cs="Times New Roman"/>
          <w:b/>
          <w:color w:val="000000"/>
          <w:sz w:val="24"/>
          <w:lang w:val="el-GR"/>
        </w:rPr>
      </w:pPr>
    </w:p>
    <w:p w14:paraId="39031DFB" w14:textId="23E183C3" w:rsidR="006E6758" w:rsidRDefault="006E6758" w:rsidP="006E6758">
      <w:pPr>
        <w:autoSpaceDE w:val="0"/>
        <w:autoSpaceDN w:val="0"/>
        <w:spacing w:after="0" w:line="266" w:lineRule="auto"/>
        <w:ind w:left="864" w:right="864"/>
        <w:jc w:val="center"/>
        <w:rPr>
          <w:rFonts w:ascii="Times New Roman" w:eastAsia="Inter" w:hAnsi="Times New Roman" w:cs="Times New Roman"/>
          <w:b/>
          <w:color w:val="000000"/>
          <w:sz w:val="24"/>
          <w:lang w:val="el-GR"/>
        </w:rPr>
      </w:pPr>
    </w:p>
    <w:p w14:paraId="1D88A483" w14:textId="77777777" w:rsidR="006E6758" w:rsidRPr="006E6758" w:rsidRDefault="006E6758" w:rsidP="006E6758">
      <w:pPr>
        <w:autoSpaceDE w:val="0"/>
        <w:autoSpaceDN w:val="0"/>
        <w:spacing w:after="0" w:line="266" w:lineRule="auto"/>
        <w:ind w:left="864" w:right="864"/>
        <w:jc w:val="center"/>
        <w:rPr>
          <w:rFonts w:ascii="Times New Roman" w:eastAsia="Inter" w:hAnsi="Times New Roman" w:cs="Times New Roman"/>
          <w:b/>
          <w:color w:val="000000"/>
          <w:sz w:val="24"/>
          <w:lang w:val="el-GR"/>
        </w:rPr>
      </w:pPr>
    </w:p>
    <w:p w14:paraId="5F52597A" w14:textId="77777777" w:rsidR="006E6758" w:rsidRDefault="00E4422C" w:rsidP="006E6758">
      <w:pPr>
        <w:autoSpaceDE w:val="0"/>
        <w:autoSpaceDN w:val="0"/>
        <w:spacing w:after="0" w:line="266" w:lineRule="auto"/>
        <w:ind w:left="862" w:right="862"/>
        <w:jc w:val="center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ΕΛΛΗΝΙΚΗ ΔΗΜΟΚΡΑΤΙΑ </w:t>
      </w:r>
    </w:p>
    <w:p w14:paraId="16F1DECC" w14:textId="77777777" w:rsidR="006E6758" w:rsidRDefault="00E4422C" w:rsidP="006E6758">
      <w:pPr>
        <w:autoSpaceDE w:val="0"/>
        <w:autoSpaceDN w:val="0"/>
        <w:spacing w:after="0" w:line="266" w:lineRule="auto"/>
        <w:ind w:left="862" w:right="862"/>
        <w:jc w:val="center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ΙΟΝΙΟ ΠΑΝΕΠΙΣΤΗΜΙΟ </w:t>
      </w:r>
    </w:p>
    <w:p w14:paraId="2D136A11" w14:textId="77777777" w:rsidR="006E6758" w:rsidRDefault="00E4422C" w:rsidP="006E6758">
      <w:pPr>
        <w:autoSpaceDE w:val="0"/>
        <w:autoSpaceDN w:val="0"/>
        <w:spacing w:after="0" w:line="266" w:lineRule="auto"/>
        <w:ind w:left="862" w:right="862"/>
        <w:jc w:val="center"/>
        <w:rPr>
          <w:rFonts w:ascii="Times New Roman" w:eastAsia="Inter" w:hAnsi="Times New Roman" w:cs="Times New Roman"/>
          <w:b/>
          <w:color w:val="000000"/>
          <w:sz w:val="24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>ΣΧΟΛΗ ΑΝΘΡΩΠΙΣΤΙΚΩΝ ΕΠΙΣΤΗΜΩΝ</w:t>
      </w:r>
    </w:p>
    <w:p w14:paraId="08533899" w14:textId="1C095520" w:rsidR="00310532" w:rsidRPr="006E6758" w:rsidRDefault="00E4422C" w:rsidP="006E6758">
      <w:pPr>
        <w:autoSpaceDE w:val="0"/>
        <w:autoSpaceDN w:val="0"/>
        <w:spacing w:after="0" w:line="266" w:lineRule="auto"/>
        <w:ind w:left="862" w:right="862"/>
        <w:jc w:val="center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ΤΜΗΜΑ ΞΕΝΩΝ ΓΛΩΣΣΩΝ, ΜΕΤΑΦΡΑΣΗΣ ΚΑΙ ΔΙΕΡΜΗΝΕΙΑΣ </w:t>
      </w:r>
    </w:p>
    <w:p w14:paraId="7BAF0B1D" w14:textId="4B568254" w:rsidR="00310532" w:rsidRPr="006E6758" w:rsidRDefault="00E4422C">
      <w:pPr>
        <w:autoSpaceDE w:val="0"/>
        <w:autoSpaceDN w:val="0"/>
        <w:spacing w:before="440" w:after="0" w:line="266" w:lineRule="auto"/>
        <w:ind w:left="360" w:right="3168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ΑΙΤΗΣΗ </w:t>
      </w:r>
      <w:r w:rsidRPr="006E6758">
        <w:rPr>
          <w:rFonts w:ascii="Times New Roman" w:hAnsi="Times New Roman" w:cs="Times New Roman"/>
          <w:lang w:val="el-GR"/>
        </w:rPr>
        <w:br/>
      </w: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ΣΥΜΜΕΤΟΧΗΣ ΣΤΙΣ ΕΙΣΑΓΩΓΙΚΕΣ ΕΞΕΤΑΣΕΙΣ ΕΙΔΙΚΕΥΣΗΣ ΔΙΕΡΜΗΝΕΙΑΣ </w:t>
      </w:r>
      <w:r w:rsidRPr="006E6758">
        <w:rPr>
          <w:rFonts w:ascii="Times New Roman" w:hAnsi="Times New Roman" w:cs="Times New Roman"/>
          <w:lang w:val="el-GR"/>
        </w:rPr>
        <w:br/>
      </w: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>ΓΙΑ ΤΟ ΑΚΑΔ. ΕΤΟΣ 202</w:t>
      </w:r>
      <w:r w:rsidR="0069589F"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>2</w:t>
      </w: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>-2</w:t>
      </w:r>
      <w:r w:rsidR="0069589F"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>3</w:t>
      </w: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 </w:t>
      </w:r>
    </w:p>
    <w:p w14:paraId="054A46F5" w14:textId="2C63D244" w:rsidR="00310532" w:rsidRPr="006E6758" w:rsidRDefault="00E4422C" w:rsidP="006E6758">
      <w:pPr>
        <w:autoSpaceDE w:val="0"/>
        <w:autoSpaceDN w:val="0"/>
        <w:spacing w:after="0" w:line="320" w:lineRule="atLeast"/>
        <w:ind w:left="4536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ΠΡΟΣ: </w:t>
      </w:r>
      <w:r w:rsidRPr="006E6758">
        <w:rPr>
          <w:rFonts w:ascii="Times New Roman" w:eastAsia="Inter" w:hAnsi="Times New Roman" w:cs="Times New Roman"/>
          <w:color w:val="000000"/>
          <w:sz w:val="24"/>
          <w:lang w:val="el-GR"/>
        </w:rPr>
        <w:t>Τη Γραμματεία του Τμήματος Ξένων Γλωσσών, Μετάφρασης και Διερμηνείας (ΤΞΓΜΔ)</w:t>
      </w:r>
      <w:r w:rsidR="006E6758" w:rsidRPr="006E6758">
        <w:rPr>
          <w:rFonts w:ascii="Times New Roman" w:eastAsia="Inter" w:hAnsi="Times New Roman" w:cs="Times New Roman"/>
          <w:color w:val="000000"/>
          <w:sz w:val="24"/>
          <w:lang w:val="el-GR"/>
        </w:rPr>
        <w:t xml:space="preserve"> </w:t>
      </w:r>
      <w:r w:rsidRPr="006E6758">
        <w:rPr>
          <w:rFonts w:ascii="Times New Roman" w:eastAsia="Inter" w:hAnsi="Times New Roman" w:cs="Times New Roman"/>
          <w:color w:val="000000"/>
          <w:sz w:val="24"/>
          <w:lang w:val="el-GR"/>
        </w:rPr>
        <w:t xml:space="preserve">του Ιονίου Πανεπιστημίου </w:t>
      </w:r>
    </w:p>
    <w:p w14:paraId="0D90DC61" w14:textId="77777777" w:rsidR="00310532" w:rsidRPr="006E6758" w:rsidRDefault="00E4422C">
      <w:pPr>
        <w:autoSpaceDE w:val="0"/>
        <w:autoSpaceDN w:val="0"/>
        <w:spacing w:before="404" w:after="0" w:line="240" w:lineRule="auto"/>
        <w:ind w:left="360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ΠΡΟΣΩΠΙΚΑ ΣΤΟΙΧΕΙΑ </w:t>
      </w:r>
    </w:p>
    <w:p w14:paraId="096331A2" w14:textId="77777777" w:rsidR="00310532" w:rsidRPr="006E6758" w:rsidRDefault="00E4422C">
      <w:pPr>
        <w:autoSpaceDE w:val="0"/>
        <w:autoSpaceDN w:val="0"/>
        <w:spacing w:before="120" w:after="0" w:line="334" w:lineRule="exact"/>
        <w:ind w:left="360" w:right="4350"/>
        <w:jc w:val="both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color w:val="000000"/>
          <w:sz w:val="24"/>
          <w:lang w:val="el-GR"/>
        </w:rPr>
        <w:t xml:space="preserve">Επώνυμο: ____________________________ </w:t>
      </w:r>
      <w:r w:rsidRPr="006E6758">
        <w:rPr>
          <w:rFonts w:ascii="Times New Roman" w:hAnsi="Times New Roman" w:cs="Times New Roman"/>
          <w:lang w:val="el-GR"/>
        </w:rPr>
        <w:br/>
      </w:r>
      <w:r w:rsidRPr="006E6758">
        <w:rPr>
          <w:rFonts w:ascii="Times New Roman" w:eastAsia="Inter" w:hAnsi="Times New Roman" w:cs="Times New Roman"/>
          <w:color w:val="000000"/>
          <w:sz w:val="24"/>
          <w:lang w:val="el-GR"/>
        </w:rPr>
        <w:t xml:space="preserve">Όνομα: _______________________________ </w:t>
      </w:r>
      <w:r w:rsidRPr="006E6758">
        <w:rPr>
          <w:rFonts w:ascii="Times New Roman" w:hAnsi="Times New Roman" w:cs="Times New Roman"/>
          <w:lang w:val="el-GR"/>
        </w:rPr>
        <w:br/>
      </w:r>
      <w:r w:rsidRPr="006E6758">
        <w:rPr>
          <w:rFonts w:ascii="Times New Roman" w:eastAsia="Inter" w:hAnsi="Times New Roman" w:cs="Times New Roman"/>
          <w:color w:val="000000"/>
          <w:sz w:val="24"/>
          <w:lang w:val="el-GR"/>
        </w:rPr>
        <w:t xml:space="preserve">Όνομα πατρός:  ______________________ </w:t>
      </w:r>
      <w:r w:rsidRPr="006E6758">
        <w:rPr>
          <w:rFonts w:ascii="Times New Roman" w:hAnsi="Times New Roman" w:cs="Times New Roman"/>
          <w:lang w:val="el-GR"/>
        </w:rPr>
        <w:br/>
      </w:r>
      <w:r w:rsidRPr="006E6758">
        <w:rPr>
          <w:rFonts w:ascii="Times New Roman" w:eastAsia="Inter" w:hAnsi="Times New Roman" w:cs="Times New Roman"/>
          <w:color w:val="000000"/>
          <w:sz w:val="24"/>
          <w:lang w:val="el-GR"/>
        </w:rPr>
        <w:t xml:space="preserve">Αριθμός μητρώου: ____________________ </w:t>
      </w:r>
      <w:r w:rsidRPr="006E6758">
        <w:rPr>
          <w:rFonts w:ascii="Times New Roman" w:eastAsia="Arial" w:hAnsi="Times New Roman" w:cs="Times New Roman"/>
          <w:color w:val="000000"/>
          <w:w w:val="101"/>
          <w:sz w:val="20"/>
          <w:lang w:val="el-GR"/>
        </w:rPr>
        <w:t>Ξ</w:t>
      </w:r>
      <w:r w:rsidRPr="006E6758">
        <w:rPr>
          <w:rFonts w:ascii="Times New Roman" w:eastAsia="Helvetica" w:hAnsi="Times New Roman" w:cs="Times New Roman"/>
          <w:color w:val="000000"/>
          <w:w w:val="101"/>
          <w:sz w:val="20"/>
          <w:lang w:val="el-GR"/>
        </w:rPr>
        <w:t>20</w:t>
      </w:r>
    </w:p>
    <w:p w14:paraId="3D73D6C3" w14:textId="77777777" w:rsidR="00310532" w:rsidRPr="006E6758" w:rsidRDefault="00E4422C">
      <w:pPr>
        <w:autoSpaceDE w:val="0"/>
        <w:autoSpaceDN w:val="0"/>
        <w:spacing w:before="42" w:after="0" w:line="240" w:lineRule="auto"/>
        <w:ind w:left="360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i/>
          <w:color w:val="000000"/>
          <w:lang w:val="el-GR"/>
        </w:rPr>
        <w:t xml:space="preserve">(Για ήδη ενεργούς φοιτητές) </w:t>
      </w:r>
    </w:p>
    <w:p w14:paraId="2002D88C" w14:textId="77777777" w:rsidR="00310532" w:rsidRPr="006E6758" w:rsidRDefault="00E4422C">
      <w:pPr>
        <w:autoSpaceDE w:val="0"/>
        <w:autoSpaceDN w:val="0"/>
        <w:spacing w:before="402" w:after="0" w:line="240" w:lineRule="auto"/>
        <w:ind w:left="360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ΣΤΟΙΧΕΙΑ ΕΠΙΚΟΙΝΩΝΙΑΣ </w:t>
      </w:r>
    </w:p>
    <w:p w14:paraId="283A474E" w14:textId="5D69C771" w:rsidR="00310532" w:rsidRPr="006E6758" w:rsidRDefault="00E4422C">
      <w:pPr>
        <w:autoSpaceDE w:val="0"/>
        <w:autoSpaceDN w:val="0"/>
        <w:spacing w:before="120" w:after="0" w:line="334" w:lineRule="exact"/>
        <w:ind w:left="360" w:right="4350"/>
        <w:jc w:val="both"/>
        <w:rPr>
          <w:rFonts w:ascii="Times New Roman" w:eastAsia="Helvetica" w:hAnsi="Times New Roman" w:cs="Times New Roman"/>
          <w:color w:val="000000"/>
          <w:w w:val="101"/>
          <w:sz w:val="24"/>
          <w:szCs w:val="24"/>
          <w:lang w:val="el-GR"/>
        </w:rPr>
      </w:pPr>
      <w:r w:rsidRPr="006E6758">
        <w:rPr>
          <w:rFonts w:ascii="Times New Roman" w:eastAsia="Inter" w:hAnsi="Times New Roman" w:cs="Times New Roman"/>
          <w:color w:val="000000"/>
          <w:sz w:val="24"/>
          <w:szCs w:val="24"/>
          <w:lang w:val="el-GR"/>
        </w:rPr>
        <w:t xml:space="preserve">Σταθερό τηλέφωνο:  _________________ </w:t>
      </w:r>
      <w:r w:rsidRPr="006E6758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6E6758">
        <w:rPr>
          <w:rFonts w:ascii="Times New Roman" w:eastAsia="Inter" w:hAnsi="Times New Roman" w:cs="Times New Roman"/>
          <w:color w:val="000000"/>
          <w:sz w:val="24"/>
          <w:szCs w:val="24"/>
          <w:lang w:val="el-GR"/>
        </w:rPr>
        <w:t xml:space="preserve">Κινητό τηλέφωνο:  ___________________ </w:t>
      </w:r>
      <w:r w:rsidRPr="006E6758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6E6758">
        <w:rPr>
          <w:rFonts w:ascii="Times New Roman" w:eastAsia="Inter" w:hAnsi="Times New Roman" w:cs="Times New Roman"/>
          <w:color w:val="000000"/>
          <w:sz w:val="24"/>
          <w:szCs w:val="24"/>
          <w:lang w:val="el-GR"/>
        </w:rPr>
        <w:t xml:space="preserve">Ακαδημαϊκό </w:t>
      </w:r>
      <w:r w:rsidRPr="006E6758">
        <w:rPr>
          <w:rFonts w:ascii="Times New Roman" w:eastAsia="Inter" w:hAnsi="Times New Roman" w:cs="Times New Roman"/>
          <w:color w:val="000000"/>
          <w:sz w:val="24"/>
          <w:szCs w:val="24"/>
        </w:rPr>
        <w:t>e</w:t>
      </w:r>
      <w:r w:rsidRPr="006E6758">
        <w:rPr>
          <w:rFonts w:ascii="Times New Roman" w:eastAsia="Inter" w:hAnsi="Times New Roman" w:cs="Times New Roman"/>
          <w:color w:val="000000"/>
          <w:sz w:val="24"/>
          <w:szCs w:val="24"/>
          <w:lang w:val="el-GR"/>
        </w:rPr>
        <w:t>-</w:t>
      </w:r>
      <w:r w:rsidRPr="006E6758">
        <w:rPr>
          <w:rFonts w:ascii="Times New Roman" w:eastAsia="Inter" w:hAnsi="Times New Roman" w:cs="Times New Roman"/>
          <w:color w:val="000000"/>
          <w:sz w:val="24"/>
          <w:szCs w:val="24"/>
        </w:rPr>
        <w:t>mail</w:t>
      </w:r>
      <w:r w:rsidRPr="006E6758">
        <w:rPr>
          <w:rFonts w:ascii="Times New Roman" w:eastAsia="Inter" w:hAnsi="Times New Roman" w:cs="Times New Roman"/>
          <w:color w:val="000000"/>
          <w:sz w:val="24"/>
          <w:szCs w:val="24"/>
          <w:lang w:val="el-GR"/>
        </w:rPr>
        <w:t xml:space="preserve">:  _________________ </w:t>
      </w:r>
    </w:p>
    <w:p w14:paraId="4D083F89" w14:textId="00980477" w:rsidR="0069589F" w:rsidRPr="006E6758" w:rsidRDefault="0069589F" w:rsidP="0069589F">
      <w:pPr>
        <w:autoSpaceDE w:val="0"/>
        <w:autoSpaceDN w:val="0"/>
        <w:spacing w:before="120" w:after="0" w:line="334" w:lineRule="exact"/>
        <w:ind w:left="360" w:right="4350"/>
        <w:jc w:val="both"/>
        <w:rPr>
          <w:rFonts w:ascii="Times New Roman" w:eastAsia="Helvetica" w:hAnsi="Times New Roman" w:cs="Times New Roman"/>
          <w:color w:val="000000"/>
          <w:w w:val="101"/>
          <w:sz w:val="20"/>
          <w:lang w:val="el-GR"/>
        </w:rPr>
      </w:pPr>
      <w:r w:rsidRPr="006E6758">
        <w:rPr>
          <w:rFonts w:ascii="Times New Roman" w:eastAsia="Helvetica" w:hAnsi="Times New Roman" w:cs="Times New Roman"/>
          <w:color w:val="000000"/>
          <w:w w:val="101"/>
          <w:sz w:val="24"/>
          <w:szCs w:val="24"/>
          <w:lang w:val="el-GR"/>
        </w:rPr>
        <w:t xml:space="preserve">Προσωπικό </w:t>
      </w:r>
      <w:r w:rsidRPr="006E6758">
        <w:rPr>
          <w:rFonts w:ascii="Times New Roman" w:eastAsia="Helvetica" w:hAnsi="Times New Roman" w:cs="Times New Roman"/>
          <w:color w:val="000000"/>
          <w:w w:val="101"/>
          <w:sz w:val="24"/>
          <w:szCs w:val="24"/>
          <w:lang w:val="nl-NL"/>
        </w:rPr>
        <w:t>e</w:t>
      </w:r>
      <w:r w:rsidRPr="006E6758">
        <w:rPr>
          <w:rFonts w:ascii="Times New Roman" w:eastAsia="Helvetica" w:hAnsi="Times New Roman" w:cs="Times New Roman"/>
          <w:color w:val="000000"/>
          <w:w w:val="101"/>
          <w:sz w:val="24"/>
          <w:szCs w:val="24"/>
          <w:lang w:val="el-GR"/>
        </w:rPr>
        <w:t>-</w:t>
      </w:r>
      <w:r w:rsidRPr="006E6758">
        <w:rPr>
          <w:rFonts w:ascii="Times New Roman" w:eastAsia="Helvetica" w:hAnsi="Times New Roman" w:cs="Times New Roman"/>
          <w:color w:val="000000"/>
          <w:w w:val="101"/>
          <w:sz w:val="24"/>
          <w:szCs w:val="24"/>
          <w:lang w:val="nl-NL"/>
        </w:rPr>
        <w:t>mail</w:t>
      </w:r>
      <w:r w:rsidRPr="006E6758">
        <w:rPr>
          <w:rFonts w:ascii="Times New Roman" w:eastAsia="Helvetica" w:hAnsi="Times New Roman" w:cs="Times New Roman"/>
          <w:color w:val="000000"/>
          <w:w w:val="101"/>
          <w:sz w:val="24"/>
          <w:szCs w:val="24"/>
          <w:lang w:val="el-GR"/>
        </w:rPr>
        <w:t>:</w:t>
      </w:r>
      <w:r w:rsidRPr="006E6758">
        <w:rPr>
          <w:rFonts w:ascii="Times New Roman" w:eastAsia="Inter" w:hAnsi="Times New Roman" w:cs="Times New Roman"/>
          <w:color w:val="000000"/>
          <w:sz w:val="24"/>
          <w:lang w:val="el-GR"/>
        </w:rPr>
        <w:t xml:space="preserve"> _________________ </w:t>
      </w:r>
    </w:p>
    <w:p w14:paraId="3E15348F" w14:textId="507A583D" w:rsidR="0069589F" w:rsidRPr="006E6758" w:rsidRDefault="0069589F">
      <w:pPr>
        <w:autoSpaceDE w:val="0"/>
        <w:autoSpaceDN w:val="0"/>
        <w:spacing w:before="120" w:after="0" w:line="334" w:lineRule="exact"/>
        <w:ind w:left="360" w:right="4350"/>
        <w:jc w:val="both"/>
        <w:rPr>
          <w:rFonts w:ascii="Times New Roman" w:hAnsi="Times New Roman" w:cs="Times New Roman"/>
          <w:lang w:val="el-GR"/>
        </w:rPr>
      </w:pPr>
    </w:p>
    <w:p w14:paraId="5ECE4A02" w14:textId="77777777" w:rsidR="00310532" w:rsidRPr="006E6758" w:rsidRDefault="00E4422C">
      <w:pPr>
        <w:autoSpaceDE w:val="0"/>
        <w:autoSpaceDN w:val="0"/>
        <w:spacing w:before="404" w:after="106" w:line="240" w:lineRule="auto"/>
        <w:ind w:left="360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Σημειώστε όσα ισχύουν: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60"/>
        <w:gridCol w:w="8240"/>
      </w:tblGrid>
      <w:tr w:rsidR="00310532" w:rsidRPr="006E6758" w14:paraId="38A11595" w14:textId="77777777">
        <w:trPr>
          <w:trHeight w:hRule="exact" w:val="706"/>
        </w:trPr>
        <w:tc>
          <w:tcPr>
            <w:tcW w:w="460" w:type="dxa"/>
            <w:tcMar>
              <w:left w:w="0" w:type="dxa"/>
              <w:right w:w="0" w:type="dxa"/>
            </w:tcMar>
          </w:tcPr>
          <w:p w14:paraId="2AFA244A" w14:textId="77777777" w:rsidR="00310532" w:rsidRPr="006E6758" w:rsidRDefault="00310532">
            <w:pPr>
              <w:autoSpaceDE w:val="0"/>
              <w:autoSpaceDN w:val="0"/>
              <w:spacing w:after="0" w:line="66" w:lineRule="exact"/>
              <w:rPr>
                <w:rFonts w:ascii="Times New Roman" w:hAnsi="Times New Roman" w:cs="Times New Roman"/>
                <w:lang w:val="el-GR"/>
              </w:rPr>
            </w:pPr>
          </w:p>
          <w:tbl>
            <w:tblPr>
              <w:tblW w:w="0" w:type="auto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310532" w:rsidRPr="006E6758" w14:paraId="476C5F44" w14:textId="77777777">
              <w:trPr>
                <w:trHeight w:hRule="exact" w:val="244"/>
              </w:trPr>
              <w:tc>
                <w:tcPr>
                  <w:tcW w:w="2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94F047F" w14:textId="77777777" w:rsidR="00310532" w:rsidRPr="006E6758" w:rsidRDefault="00310532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</w:p>
              </w:tc>
            </w:tr>
          </w:tbl>
          <w:p w14:paraId="238F9975" w14:textId="77777777" w:rsidR="00310532" w:rsidRPr="006E6758" w:rsidRDefault="00310532">
            <w:pPr>
              <w:autoSpaceDE w:val="0"/>
              <w:autoSpaceDN w:val="0"/>
              <w:spacing w:after="0" w:line="58" w:lineRule="exact"/>
              <w:rPr>
                <w:rFonts w:ascii="Times New Roman" w:hAnsi="Times New Roman" w:cs="Times New Roman"/>
                <w:lang w:val="el-GR"/>
              </w:rPr>
            </w:pPr>
          </w:p>
          <w:tbl>
            <w:tblPr>
              <w:tblW w:w="0" w:type="auto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310532" w:rsidRPr="006E6758" w14:paraId="0C7B12A1" w14:textId="77777777">
              <w:trPr>
                <w:trHeight w:hRule="exact" w:val="226"/>
              </w:trPr>
              <w:tc>
                <w:tcPr>
                  <w:tcW w:w="2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6FEEA9B" w14:textId="77777777" w:rsidR="00310532" w:rsidRPr="006E6758" w:rsidRDefault="00310532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</w:p>
              </w:tc>
            </w:tr>
          </w:tbl>
          <w:p w14:paraId="6886678D" w14:textId="77777777" w:rsidR="00310532" w:rsidRPr="006E6758" w:rsidRDefault="00310532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lang w:val="el-GR"/>
              </w:rPr>
            </w:pPr>
          </w:p>
          <w:p w14:paraId="073F8DDA" w14:textId="77777777" w:rsidR="00310532" w:rsidRPr="006E6758" w:rsidRDefault="00310532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8240" w:type="dxa"/>
            <w:tcMar>
              <w:left w:w="0" w:type="dxa"/>
              <w:right w:w="0" w:type="dxa"/>
            </w:tcMar>
          </w:tcPr>
          <w:p w14:paraId="2C31A0D0" w14:textId="77777777" w:rsidR="00310532" w:rsidRPr="006E6758" w:rsidRDefault="00E4422C">
            <w:pPr>
              <w:autoSpaceDE w:val="0"/>
              <w:autoSpaceDN w:val="0"/>
              <w:spacing w:before="60" w:after="0" w:line="240" w:lineRule="auto"/>
              <w:ind w:left="10"/>
              <w:rPr>
                <w:rFonts w:ascii="Times New Roman" w:hAnsi="Times New Roman" w:cs="Times New Roman"/>
                <w:lang w:val="el-GR"/>
              </w:rPr>
            </w:pPr>
            <w:r w:rsidRPr="006E6758">
              <w:rPr>
                <w:rFonts w:ascii="Times New Roman" w:eastAsia="Inter" w:hAnsi="Times New Roman" w:cs="Times New Roman"/>
                <w:color w:val="000000"/>
                <w:sz w:val="24"/>
                <w:lang w:val="el-GR"/>
              </w:rPr>
              <w:t xml:space="preserve"> Είμαι πτυχιούχος της Ειδίκευσης Μετάφρασης του ΤΞΓΜΔ. </w:t>
            </w:r>
          </w:p>
          <w:p w14:paraId="06F32362" w14:textId="77777777" w:rsidR="00310532" w:rsidRPr="006E6758" w:rsidRDefault="00E4422C">
            <w:pPr>
              <w:autoSpaceDE w:val="0"/>
              <w:autoSpaceDN w:val="0"/>
              <w:spacing w:before="44" w:after="0" w:line="240" w:lineRule="auto"/>
              <w:ind w:left="10"/>
              <w:rPr>
                <w:rFonts w:ascii="Times New Roman" w:hAnsi="Times New Roman" w:cs="Times New Roman"/>
                <w:lang w:val="el-GR"/>
              </w:rPr>
            </w:pPr>
            <w:r w:rsidRPr="006E6758">
              <w:rPr>
                <w:rFonts w:ascii="Times New Roman" w:eastAsia="Inter" w:hAnsi="Times New Roman" w:cs="Times New Roman"/>
                <w:color w:val="000000"/>
                <w:sz w:val="24"/>
                <w:lang w:val="el-GR"/>
              </w:rPr>
              <w:t xml:space="preserve"> Έχω ολοκληρώσει το ____ εξάμηνο της φοίτησής μου στην Ειδίκευση </w:t>
            </w:r>
          </w:p>
        </w:tc>
      </w:tr>
    </w:tbl>
    <w:p w14:paraId="16C5CAB3" w14:textId="77777777" w:rsidR="00310532" w:rsidRPr="006E6758" w:rsidRDefault="00E4422C">
      <w:pPr>
        <w:autoSpaceDE w:val="0"/>
        <w:autoSpaceDN w:val="0"/>
        <w:spacing w:before="22" w:after="0" w:line="240" w:lineRule="auto"/>
        <w:ind w:left="720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color w:val="000000"/>
          <w:sz w:val="24"/>
          <w:lang w:val="el-GR"/>
        </w:rPr>
        <w:t xml:space="preserve">Μετάφρασης του ΤΞΓΜΔ. </w:t>
      </w:r>
    </w:p>
    <w:p w14:paraId="764B91D2" w14:textId="77777777" w:rsidR="00310532" w:rsidRPr="006E6758" w:rsidRDefault="00310532">
      <w:pPr>
        <w:rPr>
          <w:rFonts w:ascii="Times New Roman" w:hAnsi="Times New Roman" w:cs="Times New Roman"/>
          <w:lang w:val="el-GR"/>
        </w:rPr>
        <w:sectPr w:rsidR="00310532" w:rsidRPr="006E6758">
          <w:pgSz w:w="11906" w:h="16838"/>
          <w:pgMar w:top="720" w:right="1440" w:bottom="354" w:left="1440" w:header="720" w:footer="720" w:gutter="0"/>
          <w:cols w:space="720" w:equalWidth="0">
            <w:col w:w="9026" w:space="0"/>
          </w:cols>
          <w:docGrid w:linePitch="360"/>
        </w:sectPr>
      </w:pPr>
    </w:p>
    <w:p w14:paraId="4C262AE3" w14:textId="77777777" w:rsidR="00310532" w:rsidRPr="006E6758" w:rsidRDefault="00310532">
      <w:pPr>
        <w:autoSpaceDE w:val="0"/>
        <w:autoSpaceDN w:val="0"/>
        <w:spacing w:after="500" w:line="220" w:lineRule="exact"/>
        <w:rPr>
          <w:rFonts w:ascii="Times New Roman" w:hAnsi="Times New Roman" w:cs="Times New Roman"/>
          <w:lang w:val="el-GR"/>
        </w:rPr>
      </w:pPr>
    </w:p>
    <w:p w14:paraId="6F481B35" w14:textId="6B97FFDB" w:rsidR="00310532" w:rsidRPr="006E6758" w:rsidRDefault="00E4422C">
      <w:pPr>
        <w:autoSpaceDE w:val="0"/>
        <w:autoSpaceDN w:val="0"/>
        <w:spacing w:after="0" w:line="269" w:lineRule="auto"/>
        <w:ind w:left="360" w:right="288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>Αιτούμαι να λάβω μέρος στις εισαγωγικές εξετάσεις της Ειδίκευσης Διερμηνείας του Τμήματος Ξένων Γλωσσών, Μετάφρασης και Διερμηνείας του Ιονίου Πανεπιστημίου για το ακαδημαϊκό έτος 202</w:t>
      </w:r>
      <w:r w:rsidR="0069589F"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>2-</w:t>
      </w: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>2</w:t>
      </w:r>
      <w:r w:rsidR="0069589F"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>3</w:t>
      </w: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, είτε διεξαχθούν δια ζώσης είτε εξ αποστάσεως, </w:t>
      </w:r>
      <w:r w:rsidRPr="006E6758">
        <w:rPr>
          <w:rFonts w:ascii="Times New Roman" w:hAnsi="Times New Roman" w:cs="Times New Roman"/>
          <w:lang w:val="el-GR"/>
        </w:rPr>
        <w:br/>
      </w:r>
      <w:r w:rsidRPr="006E6758">
        <w:rPr>
          <w:rFonts w:ascii="Times New Roman" w:eastAsia="Inter" w:hAnsi="Times New Roman" w:cs="Times New Roman"/>
          <w:b/>
          <w:color w:val="000000"/>
          <w:sz w:val="24"/>
          <w:lang w:val="el-GR"/>
        </w:rPr>
        <w:t xml:space="preserve">για τις εξής κατευθύνσεις: </w:t>
      </w:r>
    </w:p>
    <w:p w14:paraId="3C48AACD" w14:textId="77777777" w:rsidR="00310532" w:rsidRPr="006E6758" w:rsidRDefault="00E4422C">
      <w:pPr>
        <w:autoSpaceDE w:val="0"/>
        <w:autoSpaceDN w:val="0"/>
        <w:spacing w:before="164" w:after="216" w:line="259" w:lineRule="auto"/>
        <w:ind w:left="360" w:right="288"/>
        <w:rPr>
          <w:rFonts w:ascii="Times New Roman" w:hAnsi="Times New Roman" w:cs="Times New Roman"/>
          <w:lang w:val="el-GR"/>
        </w:rPr>
      </w:pPr>
      <w:r w:rsidRPr="006E6758">
        <w:rPr>
          <w:rFonts w:ascii="Times New Roman" w:eastAsia="Inter" w:hAnsi="Times New Roman" w:cs="Times New Roman"/>
          <w:i/>
          <w:color w:val="000000"/>
          <w:sz w:val="20"/>
          <w:lang w:val="el-GR"/>
        </w:rPr>
        <w:t xml:space="preserve">Πρέπει να δηλώσετε </w:t>
      </w:r>
      <w:r w:rsidRPr="006E6758">
        <w:rPr>
          <w:rFonts w:ascii="Times New Roman" w:eastAsia="Inter" w:hAnsi="Times New Roman" w:cs="Times New Roman"/>
          <w:b/>
          <w:i/>
          <w:color w:val="000000"/>
          <w:sz w:val="20"/>
          <w:lang w:val="el-GR"/>
        </w:rPr>
        <w:t>τουλάχιστον δύο κατευθύνσεις</w:t>
      </w:r>
      <w:r w:rsidRPr="006E6758">
        <w:rPr>
          <w:rFonts w:ascii="Times New Roman" w:eastAsia="Inter" w:hAnsi="Times New Roman" w:cs="Times New Roman"/>
          <w:i/>
          <w:color w:val="000000"/>
          <w:sz w:val="20"/>
          <w:lang w:val="el-GR"/>
        </w:rPr>
        <w:t xml:space="preserve">, από τις οποίες η </w:t>
      </w:r>
      <w:r w:rsidRPr="006E6758">
        <w:rPr>
          <w:rFonts w:ascii="Times New Roman" w:eastAsia="Inter" w:hAnsi="Times New Roman" w:cs="Times New Roman"/>
          <w:b/>
          <w:i/>
          <w:color w:val="000000"/>
          <w:sz w:val="20"/>
          <w:lang w:val="el-GR"/>
        </w:rPr>
        <w:t>μία</w:t>
      </w:r>
      <w:r w:rsidRPr="006E6758">
        <w:rPr>
          <w:rFonts w:ascii="Times New Roman" w:eastAsia="Inter" w:hAnsi="Times New Roman" w:cs="Times New Roman"/>
          <w:i/>
          <w:color w:val="000000"/>
          <w:sz w:val="20"/>
          <w:lang w:val="el-GR"/>
        </w:rPr>
        <w:t xml:space="preserve"> πρέπει να είναι </w:t>
      </w:r>
      <w:r w:rsidRPr="006E6758">
        <w:rPr>
          <w:rFonts w:ascii="Times New Roman" w:eastAsia="Inter" w:hAnsi="Times New Roman" w:cs="Times New Roman"/>
          <w:b/>
          <w:i/>
          <w:color w:val="000000"/>
          <w:sz w:val="20"/>
          <w:lang w:val="el-GR"/>
        </w:rPr>
        <w:t>οπωσδήποτε προς τα Ελληνικά</w:t>
      </w:r>
      <w:r w:rsidRPr="006E6758">
        <w:rPr>
          <w:rFonts w:ascii="Times New Roman" w:eastAsia="Inter" w:hAnsi="Times New Roman" w:cs="Times New Roman"/>
          <w:i/>
          <w:color w:val="000000"/>
          <w:sz w:val="20"/>
          <w:lang w:val="el-GR"/>
        </w:rPr>
        <w:t xml:space="preserve">.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60"/>
        <w:gridCol w:w="5460"/>
      </w:tblGrid>
      <w:tr w:rsidR="00310532" w:rsidRPr="006E6758" w14:paraId="63CFC799" w14:textId="77777777">
        <w:trPr>
          <w:trHeight w:hRule="exact" w:val="3200"/>
        </w:trPr>
        <w:tc>
          <w:tcPr>
            <w:tcW w:w="460" w:type="dxa"/>
            <w:tcMar>
              <w:left w:w="0" w:type="dxa"/>
              <w:right w:w="0" w:type="dxa"/>
            </w:tcMar>
          </w:tcPr>
          <w:p w14:paraId="4ACD5FB3" w14:textId="77777777" w:rsidR="00310532" w:rsidRPr="006E6758" w:rsidRDefault="00310532">
            <w:pPr>
              <w:autoSpaceDE w:val="0"/>
              <w:autoSpaceDN w:val="0"/>
              <w:spacing w:after="0" w:line="64" w:lineRule="exact"/>
              <w:rPr>
                <w:rFonts w:ascii="Times New Roman" w:hAnsi="Times New Roman" w:cs="Times New Roman"/>
                <w:lang w:val="el-GR"/>
              </w:rPr>
            </w:pPr>
          </w:p>
          <w:tbl>
            <w:tblPr>
              <w:tblW w:w="0" w:type="auto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310532" w:rsidRPr="006E6758" w14:paraId="19C9AF12" w14:textId="77777777">
              <w:trPr>
                <w:trHeight w:hRule="exact" w:val="246"/>
              </w:trPr>
              <w:tc>
                <w:tcPr>
                  <w:tcW w:w="2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3DD3F14" w14:textId="77777777" w:rsidR="00310532" w:rsidRPr="006E6758" w:rsidRDefault="00310532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</w:p>
              </w:tc>
            </w:tr>
          </w:tbl>
          <w:p w14:paraId="694DFFFB" w14:textId="77777777" w:rsidR="00310532" w:rsidRPr="006E6758" w:rsidRDefault="00310532">
            <w:pPr>
              <w:autoSpaceDE w:val="0"/>
              <w:autoSpaceDN w:val="0"/>
              <w:spacing w:after="0" w:line="298" w:lineRule="exact"/>
              <w:rPr>
                <w:rFonts w:ascii="Times New Roman" w:hAnsi="Times New Roman" w:cs="Times New Roman"/>
                <w:lang w:val="el-GR"/>
              </w:rPr>
            </w:pPr>
          </w:p>
          <w:tbl>
            <w:tblPr>
              <w:tblW w:w="0" w:type="auto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310532" w:rsidRPr="006E6758" w14:paraId="02757CDA" w14:textId="77777777">
              <w:trPr>
                <w:trHeight w:hRule="exact" w:val="246"/>
              </w:trPr>
              <w:tc>
                <w:tcPr>
                  <w:tcW w:w="2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0623418" w14:textId="77777777" w:rsidR="00310532" w:rsidRPr="006E6758" w:rsidRDefault="00310532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</w:p>
              </w:tc>
            </w:tr>
          </w:tbl>
          <w:p w14:paraId="70435BAF" w14:textId="77777777" w:rsidR="00310532" w:rsidRPr="006E6758" w:rsidRDefault="00310532">
            <w:pPr>
              <w:autoSpaceDE w:val="0"/>
              <w:autoSpaceDN w:val="0"/>
              <w:spacing w:after="0" w:line="298" w:lineRule="exact"/>
              <w:rPr>
                <w:rFonts w:ascii="Times New Roman" w:hAnsi="Times New Roman" w:cs="Times New Roman"/>
                <w:lang w:val="el-GR"/>
              </w:rPr>
            </w:pPr>
          </w:p>
          <w:tbl>
            <w:tblPr>
              <w:tblW w:w="0" w:type="auto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310532" w:rsidRPr="006E6758" w14:paraId="0BD5A6DF" w14:textId="77777777">
              <w:trPr>
                <w:trHeight w:hRule="exact" w:val="244"/>
              </w:trPr>
              <w:tc>
                <w:tcPr>
                  <w:tcW w:w="2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3213406" w14:textId="77777777" w:rsidR="00310532" w:rsidRPr="006E6758" w:rsidRDefault="00310532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</w:p>
              </w:tc>
            </w:tr>
          </w:tbl>
          <w:p w14:paraId="1E6F6094" w14:textId="77777777" w:rsidR="00310532" w:rsidRPr="006E6758" w:rsidRDefault="00310532">
            <w:pPr>
              <w:autoSpaceDE w:val="0"/>
              <w:autoSpaceDN w:val="0"/>
              <w:spacing w:after="0" w:line="300" w:lineRule="exact"/>
              <w:rPr>
                <w:rFonts w:ascii="Times New Roman" w:hAnsi="Times New Roman" w:cs="Times New Roman"/>
                <w:lang w:val="el-GR"/>
              </w:rPr>
            </w:pPr>
          </w:p>
          <w:tbl>
            <w:tblPr>
              <w:tblW w:w="0" w:type="auto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310532" w:rsidRPr="006E6758" w14:paraId="62F03F67" w14:textId="77777777">
              <w:trPr>
                <w:trHeight w:hRule="exact" w:val="244"/>
              </w:trPr>
              <w:tc>
                <w:tcPr>
                  <w:tcW w:w="2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1D8BDA5" w14:textId="77777777" w:rsidR="00310532" w:rsidRPr="006E6758" w:rsidRDefault="00310532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</w:p>
              </w:tc>
            </w:tr>
          </w:tbl>
          <w:p w14:paraId="35BD31CD" w14:textId="77777777" w:rsidR="00310532" w:rsidRPr="006E6758" w:rsidRDefault="00310532">
            <w:pPr>
              <w:autoSpaceDE w:val="0"/>
              <w:autoSpaceDN w:val="0"/>
              <w:spacing w:after="0" w:line="302" w:lineRule="exact"/>
              <w:rPr>
                <w:rFonts w:ascii="Times New Roman" w:hAnsi="Times New Roman" w:cs="Times New Roman"/>
                <w:lang w:val="el-GR"/>
              </w:rPr>
            </w:pPr>
          </w:p>
          <w:tbl>
            <w:tblPr>
              <w:tblW w:w="0" w:type="auto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310532" w:rsidRPr="006E6758" w14:paraId="60A1A29A" w14:textId="77777777">
              <w:trPr>
                <w:trHeight w:hRule="exact" w:val="244"/>
              </w:trPr>
              <w:tc>
                <w:tcPr>
                  <w:tcW w:w="2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62C6814" w14:textId="77777777" w:rsidR="00310532" w:rsidRPr="006E6758" w:rsidRDefault="00310532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</w:p>
              </w:tc>
            </w:tr>
          </w:tbl>
          <w:p w14:paraId="33E7D7E5" w14:textId="77777777" w:rsidR="00310532" w:rsidRPr="006E6758" w:rsidRDefault="00310532">
            <w:pPr>
              <w:autoSpaceDE w:val="0"/>
              <w:autoSpaceDN w:val="0"/>
              <w:spacing w:after="0" w:line="300" w:lineRule="exact"/>
              <w:rPr>
                <w:rFonts w:ascii="Times New Roman" w:hAnsi="Times New Roman" w:cs="Times New Roman"/>
                <w:lang w:val="el-GR"/>
              </w:rPr>
            </w:pPr>
          </w:p>
          <w:tbl>
            <w:tblPr>
              <w:tblW w:w="0" w:type="auto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244"/>
            </w:tblGrid>
            <w:tr w:rsidR="00310532" w:rsidRPr="006E6758" w14:paraId="4E69BD2F" w14:textId="77777777">
              <w:trPr>
                <w:trHeight w:hRule="exact" w:val="224"/>
              </w:trPr>
              <w:tc>
                <w:tcPr>
                  <w:tcW w:w="24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0523FE2" w14:textId="77777777" w:rsidR="00310532" w:rsidRPr="006E6758" w:rsidRDefault="00310532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</w:p>
              </w:tc>
            </w:tr>
          </w:tbl>
          <w:p w14:paraId="498B861F" w14:textId="77777777" w:rsidR="00310532" w:rsidRPr="006E6758" w:rsidRDefault="00310532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lang w:val="el-GR"/>
              </w:rPr>
            </w:pPr>
          </w:p>
          <w:p w14:paraId="08A52922" w14:textId="77777777" w:rsidR="00310532" w:rsidRPr="006E6758" w:rsidRDefault="00310532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lang w:val="el-GR"/>
              </w:rPr>
            </w:pPr>
          </w:p>
          <w:p w14:paraId="4327B6F9" w14:textId="77777777" w:rsidR="00310532" w:rsidRPr="006E6758" w:rsidRDefault="00310532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lang w:val="el-GR"/>
              </w:rPr>
            </w:pPr>
          </w:p>
          <w:p w14:paraId="65A33C15" w14:textId="77777777" w:rsidR="00310532" w:rsidRPr="006E6758" w:rsidRDefault="00310532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lang w:val="el-GR"/>
              </w:rPr>
            </w:pPr>
          </w:p>
          <w:p w14:paraId="4244D25D" w14:textId="77777777" w:rsidR="00310532" w:rsidRPr="006E6758" w:rsidRDefault="00310532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lang w:val="el-GR"/>
              </w:rPr>
            </w:pPr>
          </w:p>
          <w:p w14:paraId="6547005E" w14:textId="77777777" w:rsidR="00310532" w:rsidRPr="006E6758" w:rsidRDefault="00310532">
            <w:pPr>
              <w:autoSpaceDE w:val="0"/>
              <w:autoSpaceDN w:val="0"/>
              <w:spacing w:after="0" w:line="14" w:lineRule="exact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460" w:type="dxa"/>
            <w:tcMar>
              <w:left w:w="0" w:type="dxa"/>
              <w:right w:w="0" w:type="dxa"/>
            </w:tcMar>
          </w:tcPr>
          <w:p w14:paraId="6FE5F408" w14:textId="77777777" w:rsidR="00310532" w:rsidRPr="006E6758" w:rsidRDefault="00E4422C">
            <w:pPr>
              <w:autoSpaceDE w:val="0"/>
              <w:autoSpaceDN w:val="0"/>
              <w:spacing w:before="60" w:after="0" w:line="434" w:lineRule="auto"/>
              <w:ind w:left="10" w:right="2880"/>
              <w:rPr>
                <w:rFonts w:ascii="Times New Roman" w:hAnsi="Times New Roman" w:cs="Times New Roman"/>
                <w:lang w:val="el-GR"/>
              </w:rPr>
            </w:pPr>
            <w:r w:rsidRPr="006E6758">
              <w:rPr>
                <w:rFonts w:ascii="Times New Roman" w:eastAsia="Inter" w:hAnsi="Times New Roman" w:cs="Times New Roman"/>
                <w:color w:val="000000"/>
                <w:sz w:val="24"/>
                <w:lang w:val="el-GR"/>
              </w:rPr>
              <w:t xml:space="preserve"> Αγγλικά-Ελληνικά </w:t>
            </w:r>
            <w:r w:rsidRPr="006E6758">
              <w:rPr>
                <w:rFonts w:ascii="Times New Roman" w:hAnsi="Times New Roman" w:cs="Times New Roman"/>
                <w:lang w:val="el-GR"/>
              </w:rPr>
              <w:br/>
            </w:r>
            <w:r w:rsidRPr="006E6758">
              <w:rPr>
                <w:rFonts w:ascii="Times New Roman" w:eastAsia="Inter" w:hAnsi="Times New Roman" w:cs="Times New Roman"/>
                <w:color w:val="000000"/>
                <w:sz w:val="24"/>
                <w:lang w:val="el-GR"/>
              </w:rPr>
              <w:t xml:space="preserve"> Ελληνικά-Αγγλικά </w:t>
            </w:r>
            <w:r w:rsidRPr="006E6758">
              <w:rPr>
                <w:rFonts w:ascii="Times New Roman" w:hAnsi="Times New Roman" w:cs="Times New Roman"/>
                <w:lang w:val="el-GR"/>
              </w:rPr>
              <w:br/>
            </w:r>
            <w:r w:rsidRPr="006E6758">
              <w:rPr>
                <w:rFonts w:ascii="Times New Roman" w:eastAsia="Inter" w:hAnsi="Times New Roman" w:cs="Times New Roman"/>
                <w:color w:val="000000"/>
                <w:sz w:val="24"/>
                <w:lang w:val="el-GR"/>
              </w:rPr>
              <w:t xml:space="preserve"> Γερμανικά-Ελληνικά </w:t>
            </w:r>
            <w:r w:rsidRPr="006E6758">
              <w:rPr>
                <w:rFonts w:ascii="Times New Roman" w:hAnsi="Times New Roman" w:cs="Times New Roman"/>
                <w:lang w:val="el-GR"/>
              </w:rPr>
              <w:br/>
            </w:r>
            <w:r w:rsidRPr="006E6758">
              <w:rPr>
                <w:rFonts w:ascii="Times New Roman" w:eastAsia="Inter" w:hAnsi="Times New Roman" w:cs="Times New Roman"/>
                <w:color w:val="000000"/>
                <w:sz w:val="24"/>
                <w:lang w:val="el-GR"/>
              </w:rPr>
              <w:t xml:space="preserve"> Ελληνικά-Γερμανικά </w:t>
            </w:r>
            <w:r w:rsidRPr="006E6758">
              <w:rPr>
                <w:rFonts w:ascii="Times New Roman" w:hAnsi="Times New Roman" w:cs="Times New Roman"/>
                <w:lang w:val="el-GR"/>
              </w:rPr>
              <w:br/>
            </w:r>
            <w:r w:rsidRPr="006E6758">
              <w:rPr>
                <w:rFonts w:ascii="Times New Roman" w:eastAsia="Inter" w:hAnsi="Times New Roman" w:cs="Times New Roman"/>
                <w:color w:val="000000"/>
                <w:sz w:val="24"/>
                <w:lang w:val="el-GR"/>
              </w:rPr>
              <w:t xml:space="preserve"> Γαλλικά-Ελληνικά </w:t>
            </w:r>
            <w:r w:rsidRPr="006E6758">
              <w:rPr>
                <w:rFonts w:ascii="Times New Roman" w:hAnsi="Times New Roman" w:cs="Times New Roman"/>
                <w:lang w:val="el-GR"/>
              </w:rPr>
              <w:br/>
            </w:r>
            <w:r w:rsidRPr="006E6758">
              <w:rPr>
                <w:rFonts w:ascii="Times New Roman" w:eastAsia="Inter" w:hAnsi="Times New Roman" w:cs="Times New Roman"/>
                <w:color w:val="000000"/>
                <w:sz w:val="24"/>
                <w:lang w:val="el-GR"/>
              </w:rPr>
              <w:t xml:space="preserve"> Ελληνικά-Γαλλικά </w:t>
            </w:r>
          </w:p>
        </w:tc>
      </w:tr>
    </w:tbl>
    <w:p w14:paraId="7E6E4E05" w14:textId="2B984E05" w:rsidR="00310532" w:rsidRPr="006E6758" w:rsidRDefault="00AC7B6B">
      <w:pPr>
        <w:rPr>
          <w:rFonts w:ascii="Times New Roman" w:eastAsiaTheme="majorEastAsia" w:hAnsi="Times New Roman" w:cs="Times New Roman"/>
          <w:b/>
          <w:bCs/>
          <w:lang w:val="el-GR"/>
        </w:rPr>
      </w:pPr>
      <w:r w:rsidRPr="006E6758">
        <w:rPr>
          <w:rFonts w:ascii="Times New Roman" w:eastAsiaTheme="majorEastAsia" w:hAnsi="Times New Roman" w:cs="Times New Roman"/>
          <w:b/>
          <w:bCs/>
          <w:lang w:val="el-GR"/>
        </w:rPr>
        <w:t>Δικαίωμα εγγραφής στην Ειδίκευση Διερμηνείας έχουν όσοι από τους υποψηφίους εξετασθούν επιτυχώς σε έναν από τους παρακάτω συνδυασμούς και μόνο: 1) Δύο ευθείες ή 2) Μία ευθεία και μία αντίστροφη της ίδιας γλώσσας ή 3) Δύο ευθείες και μία αντίστροφη ή 4) Δύο ευθείες και δύο αντίστροφες</w:t>
      </w:r>
    </w:p>
    <w:p w14:paraId="5EC37ABD" w14:textId="77777777" w:rsidR="00AC7B6B" w:rsidRPr="006E6758" w:rsidRDefault="00AC7B6B">
      <w:pPr>
        <w:rPr>
          <w:rFonts w:ascii="Times New Roman" w:hAnsi="Times New Roman" w:cs="Times New Roman"/>
          <w:lang w:val="el-GR"/>
        </w:rPr>
      </w:pPr>
    </w:p>
    <w:p w14:paraId="04C87E7F" w14:textId="68B40F7F" w:rsidR="00AC7B6B" w:rsidRPr="006E6758" w:rsidRDefault="00AC7B6B">
      <w:pPr>
        <w:rPr>
          <w:rFonts w:ascii="Times New Roman" w:hAnsi="Times New Roman" w:cs="Times New Roman"/>
          <w:lang w:val="el-GR"/>
        </w:rPr>
        <w:sectPr w:rsidR="00AC7B6B" w:rsidRPr="006E6758">
          <w:pgSz w:w="11906" w:h="16838"/>
          <w:pgMar w:top="720" w:right="1440" w:bottom="354" w:left="1440" w:header="720" w:footer="720" w:gutter="0"/>
          <w:cols w:space="720" w:equalWidth="0">
            <w:col w:w="9026" w:space="0"/>
          </w:cols>
          <w:docGrid w:linePitch="360"/>
        </w:sectPr>
      </w:pPr>
    </w:p>
    <w:p w14:paraId="1AA9752D" w14:textId="77777777" w:rsidR="00310532" w:rsidRPr="006E6758" w:rsidRDefault="00E4422C">
      <w:pPr>
        <w:autoSpaceDE w:val="0"/>
        <w:autoSpaceDN w:val="0"/>
        <w:spacing w:after="0" w:line="240" w:lineRule="auto"/>
        <w:ind w:left="406"/>
        <w:rPr>
          <w:rFonts w:ascii="Times New Roman" w:hAnsi="Times New Roman" w:cs="Times New Roman"/>
        </w:rPr>
      </w:pPr>
      <w:proofErr w:type="spellStart"/>
      <w:r w:rsidRPr="006E6758">
        <w:rPr>
          <w:rFonts w:ascii="Times New Roman" w:eastAsia="Inter" w:hAnsi="Times New Roman" w:cs="Times New Roman"/>
          <w:color w:val="000000"/>
          <w:sz w:val="24"/>
        </w:rPr>
        <w:lastRenderedPageBreak/>
        <w:t>Ημερομηνί</w:t>
      </w:r>
      <w:proofErr w:type="spellEnd"/>
      <w:r w:rsidRPr="006E6758">
        <w:rPr>
          <w:rFonts w:ascii="Times New Roman" w:eastAsia="Inter" w:hAnsi="Times New Roman" w:cs="Times New Roman"/>
          <w:color w:val="000000"/>
          <w:sz w:val="24"/>
        </w:rPr>
        <w:t>α</w:t>
      </w:r>
    </w:p>
    <w:p w14:paraId="2D16904B" w14:textId="1441F043" w:rsidR="00310532" w:rsidRPr="006E6758" w:rsidRDefault="00310532">
      <w:pPr>
        <w:autoSpaceDE w:val="0"/>
        <w:autoSpaceDN w:val="0"/>
        <w:spacing w:after="0" w:line="240" w:lineRule="auto"/>
        <w:ind w:left="1012"/>
        <w:rPr>
          <w:rFonts w:ascii="Times New Roman" w:hAnsi="Times New Roman" w:cs="Times New Roman"/>
        </w:rPr>
      </w:pPr>
    </w:p>
    <w:sectPr w:rsidR="00310532" w:rsidRPr="006E6758" w:rsidSect="00034616">
      <w:type w:val="nextColumn"/>
      <w:pgSz w:w="11906" w:h="16838"/>
      <w:pgMar w:top="720" w:right="1440" w:bottom="354" w:left="1440" w:header="720" w:footer="720" w:gutter="0"/>
      <w:cols w:num="2" w:space="720" w:equalWidth="0">
        <w:col w:w="2782" w:space="0"/>
        <w:col w:w="624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In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9178437">
    <w:abstractNumId w:val="8"/>
  </w:num>
  <w:num w:numId="2" w16cid:durableId="1784572580">
    <w:abstractNumId w:val="6"/>
  </w:num>
  <w:num w:numId="3" w16cid:durableId="1711028264">
    <w:abstractNumId w:val="5"/>
  </w:num>
  <w:num w:numId="4" w16cid:durableId="1369798957">
    <w:abstractNumId w:val="4"/>
  </w:num>
  <w:num w:numId="5" w16cid:durableId="254289452">
    <w:abstractNumId w:val="7"/>
  </w:num>
  <w:num w:numId="6" w16cid:durableId="954139368">
    <w:abstractNumId w:val="3"/>
  </w:num>
  <w:num w:numId="7" w16cid:durableId="709573461">
    <w:abstractNumId w:val="2"/>
  </w:num>
  <w:num w:numId="8" w16cid:durableId="286083402">
    <w:abstractNumId w:val="1"/>
  </w:num>
  <w:num w:numId="9" w16cid:durableId="198824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10532"/>
    <w:rsid w:val="00326F90"/>
    <w:rsid w:val="0069589F"/>
    <w:rsid w:val="006E6758"/>
    <w:rsid w:val="0076339D"/>
    <w:rsid w:val="00A86186"/>
    <w:rsid w:val="00AA1D8D"/>
    <w:rsid w:val="00AC7B6B"/>
    <w:rsid w:val="00B47730"/>
    <w:rsid w:val="00CB0664"/>
    <w:rsid w:val="00CF3B83"/>
    <w:rsid w:val="00E4422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8F724"/>
  <w14:defaultImageDpi w14:val="300"/>
  <w15:docId w15:val="{3220871B-D053-468A-88F2-5CEB86F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Επικεφαλίδα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Σώμα κειμένου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Κείμενο μακροεντολής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Απόσπασμα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Επικεφαλίδα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Έντονο απόσπ.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9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a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Panayotis Kelandrias</cp:lastModifiedBy>
  <cp:revision>3</cp:revision>
  <dcterms:created xsi:type="dcterms:W3CDTF">2022-06-19T18:28:00Z</dcterms:created>
  <dcterms:modified xsi:type="dcterms:W3CDTF">2022-06-20T08:53:00Z</dcterms:modified>
  <cp:category/>
</cp:coreProperties>
</file>